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miał na imię Nabal,* a jego żona miała na imię Abigail** i była kobietą dobrego osądu i pięknej postaci. Mąż zaś był zacięty*** i niegodziwy w czynach, Kalebita.****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Nabal, </w:t>
      </w:r>
      <w:r>
        <w:rPr>
          <w:rtl/>
        </w:rPr>
        <w:t>נָבָל</w:t>
      </w:r>
      <w:r>
        <w:rPr>
          <w:rtl w:val="0"/>
        </w:rPr>
        <w:t xml:space="preserve"> (nawal), czyli: (1) wspaniały, od arab.; (2) próżny, głupi, bezwartościowy.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Abigail, </w:t>
      </w:r>
      <w:r>
        <w:rPr>
          <w:rtl/>
        </w:rPr>
        <w:t>אֲבִיגַיִל</w:t>
      </w:r>
      <w:r>
        <w:rPr>
          <w:rtl w:val="0"/>
        </w:rPr>
        <w:t xml:space="preserve"> (’awigail), czyli: mój ojciec jest radością.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szorstki w obyciu.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1:22-36&lt;/x&gt;; &lt;x&gt;60 14:6-15&lt;/x&gt;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2024-05-16T13:57:18Z</dcterms:modified>
</cp:coreProperties>
</file>