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Abigail: Błogosławiony niech będzie JAHWE, Bóg Izraela, który wysłał cię dzisiaj na spotkanie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2024-05-16T19:07:23Z</dcterms:modified>
</cp:coreProperties>
</file>