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też twój rozsądek* i błogosławiona jesteś ty sama, bo powstrzymałaś mnie dzisiaj od wejścia w rozlew krwi i od ratowania siebie własną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twój rozsądek!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Błogosławiona bądź ty sama! Bo powstrzymałaś mnie dzisiaj od obciążania się rozlewem krwi i od ratowania siebie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twój rozsądek, błogosławiona bądź i ty, która powstrzymałaś mnie dzisiaj od rozlewu krwi i od dokonania zemsty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wymowa twoja, i błogosławionaś ty, któraś mię zawściągnęła dzisiaj, żem nie szedł na rozlanie krwi, a żem się sam nie mścił krzywdy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błogosławionaś ty, któraś mię zawściągnęła dzisia, żem nie szedł na krew i żebym się pomścił ręką swą!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twój rozsądek, błogosławiona bądź i ty za to, żeś powstrzymała mnie dzisiaj od rozlewu krwi i że nie wymierzyłem sobie sprawiedliwości na własną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 twoja roztropność, i błogosławionaś ty, że powstrzymałaś mnie dzisiaj od przelewu krwi i ratowania siebie swoją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niech będzie również twoja roztropność i ty, która powstrzymałaś mnie dziś przed rozlewem krwi i przed osobistą zemstą. Bądź błogosławiona!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twój rozsądek. Ty mnie powstrzymałaś dzisiaj od przelania krwi i wymierzenia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twoja mądrość i błogosławionaś ty sama, która przeszkodziłaś mi dziś w rozlewie krwi i pomście na własną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благословенна твоя поведінка, і благословенна ти, що мене сьогодні в цьому зупинила, щоб не піти на кров і спасти мені мою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twoja roztropność i błogosławionaś i ty sama, która mnie dzisiaj powstrzymałaś od rozlewu krwi i nie wspomogła mnie moja własna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też będzie twój rozsądek, błogosławiona bądź i ty, która powstrzymałaś mnie dziś od obciążenia się winą krwi i zabiegania o swe wybawienie własną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rozsądek, </w:t>
      </w:r>
      <w:r>
        <w:rPr>
          <w:rtl/>
        </w:rPr>
        <w:t>טַעַם</w:t>
      </w:r>
      <w:r>
        <w:rPr>
          <w:rtl w:val="0"/>
        </w:rPr>
        <w:t xml:space="preserve"> (ta‘am), smak, rozeznanie.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2024-05-16T15:28:21Z</dcterms:modified>
</cp:coreProperties>
</file>