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swoich młodych, a potwierdzą ci to. Niech więc (moi) słudzy znajdą łaskę w twoich oczach, gdyż przybyliśmy* w dobrym (dla ciebie) dniu. Daj więc, proszę, swoim sługom i swojemu synowi Dawidowi to, na co natknie się twoja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przybyliśmy, za em. ּ</w:t>
      </w:r>
      <w:r>
        <w:rPr>
          <w:rtl/>
        </w:rPr>
        <w:t>בָאנּו</w:t>
      </w:r>
      <w:r>
        <w:rPr>
          <w:rtl w:val="0"/>
        </w:rPr>
        <w:t xml:space="preserve"> ; wg MT: zbudowaliśmy, ּ</w:t>
      </w:r>
      <w:r>
        <w:rPr>
          <w:rtl/>
        </w:rPr>
        <w:t>בָנּו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2024-05-16T16:36:32Z</dcterms:modified>
</cp:coreProperties>
</file>