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Zifici zaś przyszli do Saula do Gibei z doniesieniem: Dawid ukrywa się* na wzgórzu Chakila, na wschód od Jeszimonu.**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Saula zaś, do Gibei, przybyli Zyfici z doniesieniem: Dawid ukrywa się na wzgórzu Chakila, na wschód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przyszli do Saula, do Gibea, i powiedzieli: Czy Dawid nie ukrywa się na wzgórzu Hakila, naprzeciwko Jeszimonu?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Zyfejczycy do Saula do Gabaa, a mówili: Izali się nie kryje Dawid na pagórku Hachila, przeciw Jesymon?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Zifejczycy do Saula w Gabaa, mówiąc: Oto się Dawid kryje na pagórku Hachila, który jest przeciw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Zifejczycy przybyli do Saula w Gibea, mówiąc: Dawid ukrywa się na wzgórzu Chakila, leżącym na krańcu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Zyfijczycy do Saula do Gibei z doniesieniem: Dawid ukrywa się na wzgórzu Chakila na skraju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przyszli do Saula do Gibei i powiedzieli: Czyż Dawid nie ukrywa się na wzgórzu Chakila naprzeciw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Gibea do Saula jacyś Zifejczycy i donieśli mu: „Czy nie wiesz, że Dawid ukrywa się na wzgórzach Chakila na skraju stepu?”.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Zifici do Saula do Giba mówiąc: - Czyż Dawid nie ukrywa się w Giba Chakila, na pograniczu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пустині приходять до Саула на гору Зіфеї, кажучи: Ось Давид криється з нами в горі Ехела, що напроти лиця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powtórnie przybyli Zyfejczycy i powiedzieli: Przecież Dawid ukrywa się w Gibeath Chachila, po przedniej stronie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Zifici przyszli do Saula do Gibei, mówiąc: ”Czy Dawid nie ukrywa się na wzgórzu Chachila, naprzeciwko Jeszimonu?”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dodają: z 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23:19&lt;/x&gt;; &lt;x&gt;230 54:1&lt;/x&gt;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2024-05-22T02:32:32Z</dcterms:modified>
</cp:coreProperties>
</file>