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Zifici zaś przyszli do Saula do Gibei z doniesieniem: Dawid ukrywa się* na wzgórzu Chakila, na wschód od Jeszimonu.**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dodają: z 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23:19&lt;/x&gt;; &lt;x&gt;230 54:1&lt;/x&gt;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2024-05-21T20:39:37Z</dcterms:modified>
</cp:coreProperties>
</file>