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to rzecz, którą uczyniłeś! Jak żyje JAHWE, zasługujecie na śmierć,* bo nie ustrzegliście swojego pana, pomazańca JHWH! A teraz popatrz: Gdzie jest włócznia króla i dzbanek na wodę, które były przy jego głowie?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zasługujecie na śmierć, </w:t>
      </w:r>
      <w:r>
        <w:rPr>
          <w:rtl/>
        </w:rPr>
        <w:t>אַּתֶם בְנֵי־מָוֶת</w:t>
      </w:r>
      <w:r>
        <w:rPr>
          <w:rtl w:val="0"/>
        </w:rPr>
        <w:t xml:space="preserve"> , idiom: jesteście synami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2024-05-21T14:49:53Z</dcterms:modified>
</cp:coreProperties>
</file>