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posłuchaj, proszę, mój panie, królu, słów swojego sługi: Jeśli to JAHWE pobudził cię przeciw mnie, niech powącha ofiary, ale jeśli synowie ludzcy, to niech będą przeklęci przed obliczem JAHWE za to, że odtrącają mnie dziś od przyłączenia się do dziedzictwa JAHWE,* mówiąc: Idź, służ innym bogom!</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14:16&lt;/x&gt;; &lt;x&gt;100 20:19&lt;/x&gt;; &lt;x&gt;100 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2024-05-21T14:59:27Z</dcterms:modified>
</cp:coreProperties>
</file>