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powstał więc i zszedł na pustynię Zif, a z nim trzy tysiące doborowych wojowników z Izraela, aby tropić Dawida na pustyni Zif.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2024-05-22T01:55:47Z</dcterms:modified>
</cp:coreProperties>
</file>