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niech nie skapnie moja krew na ziemię z dala od oblicza JAHWE, przez to, że król Izraela wyruszył tropić jakąś pchłę,* ** tak jak goni się za kuropatwą po górach.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skapnie moja krew na ziemię z dala od oblicza JAHWE tylko dlatego, że król Izraela uparł się tropić jakąś pchłę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ktoś, kto ugania się za kuropatwą po górach!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niech moja krew nie zostanie wylana na ziemię przed obliczem JAHWE. Wyszedł bowiem król Izraela, aby szukać jednej pchły,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wtedy,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poluje się na kuropatwę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nie będzie wylana krew moja na ziemię przed obliczem Pańskiem; bo wyszedł król Izraelski szukać pchły jednej, jakoby też kto gonił kuropatwę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niechaj nie będzie wylana krew moja na ziemię przed JAHWE: bo wyjachał król Izraelski, aby szukał pchły jednej, jako gonią kuropatwę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krew moja nie będzie wylana na ziemię z dala od Pana. Król bowiem Izraela wyruszył, aby czyhać na moje życie, jak się poluje na kuropatwę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nie spłynie moja krew na ziemię z dala od oblicza Pańskiego; wyruszył bowiem król izraelski, aby tropić pchłę jakąś, tak jak się goni za kuropatwą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moja krew nie spłynie na ziemię daleko od oblicza JAHWE. Król Izraela wyruszył, aby tropić mnie – jakąś pchłę, jak się poluje w górach na kuropatwę.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chcę umrzeć w obcym kraju, daleko od PANA! Dlaczego, królu Izraela, wyruszyłeś, aby mnie ścigać, jakąś marną pchłę? Dlaczego mnie ścigasz, tak jak się poluje na kuropatwę w górach?”.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nie została wylana moja krew na ziemię z dala od oblicza Jahwe, bo wyruszył król Izraela, aby szukać jednej pchły, tak jak się poluje na kuropatwę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кров моя не впаде на землю перед Господним лицем, бо ізраїльський цар вийшов шукати мою душу, так як ганяються за нічним вороном в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niech na ziemię nie wyleje się moja krew przed obliczem WIEKUISTEGO, bo król Israela wyruszył czyhać na jakąś pchłę i mnie ściga, jak się ściga kuropatwę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więc, by moja krew została wylana na ziemię przed obliczem Jehowy; gdyż król Izraela wyszedł szukać jednej pchły, tak jak się goni kuropatwę po górach”.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jakąś pchłę, </w:t>
      </w:r>
      <w:r>
        <w:rPr>
          <w:rtl/>
        </w:rPr>
        <w:t>אֶת־ּפַרְעֹׁש אֶחָד</w:t>
      </w:r>
      <w:r>
        <w:rPr>
          <w:rtl w:val="0"/>
        </w:rPr>
        <w:t xml:space="preserve"> 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2024-05-21T20:45:25Z</dcterms:modified>
</cp:coreProperties>
</file>