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niech nie skapnie moja krew na ziemię z dala od oblicza JAHWE, przez to, że król Izraela wyruszył tropić jakąś pchłę,* ** tak jak goni się za kuropatwą po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jakąś pchłę, </w:t>
      </w:r>
      <w:r>
        <w:rPr>
          <w:rtl/>
        </w:rPr>
        <w:t>אֶת־ּפַרְעֹׁש אֶחָד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2024-05-22T00:11:06Z</dcterms:modified>
</cp:coreProperties>
</file>