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odezwał się i powiedział: Oto włócznia króla! Niech przejdzie (tu) jeden z młodych i odbierze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2024-05-21T09:49:13Z</dcterms:modified>
</cp:coreProperties>
</file>