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cenna była dziś twoja dusza w moich oczach, tak niech będzie cenna moja dusza w oczach JAHWE i niech wyrwie mnie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jak cenne było dziś twoje życie w moich oczach, tak niech cenne będzie moje życie w oczach JAHWE — i niech mnie wyratuje z wszelkiej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poważane było dziś twoje życie w moich oczach, tak niech będzie poważane moje życie w oczach JAHWE i niech mnie JAHWE wybawi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dziś poważona była dusza twoja w oczach moich, tak niech będzie poważona dusza moja w oczach Pańskich, a niech mię wyrwie Pan ze wszego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dziś wielce uważona jest dusza twoja w oczach moich, tak niechaj będzie wielce uważona dusza moja w oczach PANSKICH a niech mię wybawi ze wszego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cenne mi było twoje życie, tak niech będzie cenne u Pana moje życie, niechaj On mnie uwalnia od wszelkiego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cenne było dzisiaj twoje życie w moich oczach, tak niechaj będzie cenne moje życie w oczach Pana i niech wyrwie mnie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dziś uznałem za cenne twoje życie, tak niech cenne będzie moje życie w oczach JAHWE. Niech On mnie ocali z wszelkiego nieszczęścia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cennym się dziś okazało dla mnie twoje życie, tak niech będzie cenne moje życie w oczach JAHWE i niech On mnie wybawi z wszelkiego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cenne było dziś twoje życie w oczach moich, niech będzie równie cenne życie moje w oczach Jahwe i niech mnie wybawi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так як сьогодні твоя душа прославилася в моїх очах, так хай прославиться моя душа перед Господом і хай покриє мене і вирве мене з усякого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dzisiaj cenne było w mych oczach twoje życie, tak niech będzie cenne moje życie w oczach WIEKUISTEGO, by mnie ocalił w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Zobacz: jak wiele znaczyła dziś w moich oczach twoja dusza, tak wiele niech znaczy moja dusza w oczach JAHWE, aby mnie wyzwolił z wszelkiej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2024-05-22T00:36:18Z</dcterms:modified>
</cp:coreProperties>
</file>