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Dawidowi: Bądź błogosławiony, mój synu, Dawidzie, wielu dzieł dokonasz i wielu sprawom sprostasz! Potem Dawid ruszył w swoją drogę, a Saul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Dawida: Bądź błogosławiony ty, mój synu, Dawidzie. Wielu dzieł dokonasz i będziesz zwyciężał. Potem Dawid poszedł swoją drogą, a Saul 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 ty, synu mój Dawidzie; tak czyniąc dokażesz, a tak się wzmacniając, mocnym będziesz. Odszedł potem Dawid w drogę swą, a Saul się wrócił na miejsce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Dawida: Błogosławionyś ty, synu mój, Dawidzie, a iście czyniąc czynić będziesz i mogąc przemożesz. I odszedł Dawid w drogę swoję, a Saul się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Dawida: Bądź błogosławiony, synu mój, Dawidzie: na pewno to, co czynisz, wykonasz z powodzeniem. I udał się Dawid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Błogosławionyś, synu mój, Dawidzie, wiele jeszcze zdziałasz i będziesz miał powodzenie. Potem ruszył Dawid w swoją drogę,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zwrócił się do Dawida: Błogosławiony jesteś, mój synu, Dawidzie. Na pewno wiele jeszcze dokonasz i będziesz w stanie wiele osiągnąć! Potem Dawid wyruszył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„Bądź błogosławiony, mój synu, Dawidzie! Z pewnością dokonasz wielkich rzeczy i wszystko ci się powiedzie”. Wtedy Dawid poszedł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Dawida: - Bądź błogosławiony, synu mój, Dawidzie! Wiele jeszcze uczynisz i wiele dokonasz! Potem Dawid odszedł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Dawida: Bądź błogosławiony mój synu Dawidzie, bo wszystko przeprowadzisz do końca i z pewnością zwyciężysz! Potem Dawid wyruszył w swą drogę, a Saul wrócił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Dawida: ”Bądź błogosławiony, synu mój, Dawidzie. Zaiste, nie tylko będziesz działał, lecz także będziesz zwyciężał”. I Dawid udał się w swoją drogę, Saul zaś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2024-05-22T02:00:02Z</dcterms:modified>
</cp:coreProperties>
</file>