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Bądź błogosławiony, mój synu, Dawidzie, wielu dzieł dokonasz i wielu sprawom sprostasz! Potem Dawid poszedł swoją drogą, a Saul powrócił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2024-05-21T20:32:32Z</dcterms:modified>
</cp:coreProperties>
</file>