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Chakila, które leży na wschód od Jeszimonu, przy drodze, a Dawid przebywał na pustyni, lecz zauważył, że Saul przybył za nim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rozbił obóz na wzgórzu Chakila, na wschód od Jeszimonu, przy drodze. Dawid przebywał na pustyni, ale zauważył, że Saul ściągnął na pustynię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rozbił obóz na wzgórzu Hakila,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Jeszimonu, przy drodze. Dawid zaś przebywał na pustyni i dowiedział się, że Saul przybył za nim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Saul obozem na pagórku Hachila, które jest przeciw Jesymon podle drogi; a Dawid mieszkał na puszczy, i dowiedział się, że przyciągnął Saul za nim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Saul w Gabaa Hachila, która była przeciwko pustyni na drodze, a Dawid mieszkał na puszczy. A widząc, że przyjachał Saul za nim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Chakila, na krańcu stepu obok drogi, Dawid zaś przebywał na pustkowiu. Kiedy zauważył, że Saul przybył za nim na pustkowie,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Chakila, które jest na skraju puszczy koło drogi, Dawid zaś przebywał na pustyni; gdy tedy Dawid stwierdził, że Saul przyciągnął za nim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Chakila, naprzeciwko Jeszimon koło drogi; Dawid zaś przebywał na pustyni. Gdy Dawid zobaczył, że Saul przybył za nim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wzgórzach Chakila, obok drogi, na skraju stepu. Dawid, który przebywał na pustyni, dowiedział się, że Saul przybył na pustynię w pościgu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 na skraju pustym, przy drodze. Dawid, który przebywał na pustym, dostrzegł, że Saul przyciągnął za nim [aż]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Саул на гору Ехела напроти лиця Єссемуна при дорозі, і Давид сів в пустині. І побачив Давид що Саул прийшов за ним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położył się obozem w Gibeath Chachila, leżącego przy drodze, po przedniej stronie puszczy. Zaś Dawid przebywał na puszczy. A kiedy się dowiedział, że Saul przybył za nim do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rozłożył się obozem na wzgórzu Chachila, które leży naprzeciw Jeszimonu, przy drodze, podczas gdy Dawid mieszkał na pustkowiu. Zobaczył on, że Saul przybył za nim na to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2024-05-21T19:34:42Z</dcterms:modified>
</cp:coreProperties>
</file>