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które leży na wschód od Jeszimonu, przy drodze, a Dawid przebywał na pustyni, lecz zauważył, że Saul przybył za nim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2024-05-21T14:59:31Z</dcterms:modified>
</cp:coreProperties>
</file>