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wysłał zwiadowców i przekonał się, że Saul przybył na pewno.*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jednak nabrać całkowitej pewności, Dawid wysłał swoich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więc zwiadowców i przekonał się, że Saul rzeczywiście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posławszy Dawid szpiegi dowiedział się, że przyciągnął Saul zapewne.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szpiegi i dowiedział się, że tam przyjachał zapewne.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zwiadowców i przekonał się, iż Saul na pewno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wywiadowców i przekonał się, że Saul przybył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wywiadowców i upewnił się, że Saul rzeczywiście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zwiadowców i w ten sposób upewnił się, że Saul tam rzeczywiście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zwiadowców i dowiedział się, że Saul przybył istotnie.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післав розвідників і пізнав, що Саул приходить підготовлений з Кеїли.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zwiadowców i przekonał się, że Saul na pewno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zwiadowców, chcąc się upewnić, czy Saul naprawdę przybył.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pewno, </w:t>
      </w:r>
      <w:r>
        <w:rPr>
          <w:rtl/>
        </w:rPr>
        <w:t>אֶל־נָכֹון</w:t>
      </w:r>
      <w:r>
        <w:rPr>
          <w:rtl w:val="0"/>
        </w:rPr>
        <w:t xml:space="preserve"> , wg G: z Keila, ἐκ Κεϊλα.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2024-05-22T01:19:58Z</dcterms:modified>
</cp:coreProperties>
</file>