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Serui,* brata Joaba: Kto zejdzie ze mną do Saula do obozu? I odpowiedział Abiszaj: Ja zejdę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2024-05-21T15:24:47Z</dcterms:modified>
</cp:coreProperties>
</file>