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zbiegł do Gat, przestał go tropić.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Saulowi, że uciekł Dawid do Get, przestał go więcej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uciekł Dawid do Get i nie przydał szukać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Saulowi, że Dawid schronił się w Gat,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umknął do Gat, zaniechał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uciekł do Gat, Saul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dowiedział się, że Dawid schronił się w Gat, zaprzestał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Saulowi, że Dawid uciekł do Get, więc go już nie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втік до Ґета, і не додав ще його шукати.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schronił się w Gath, przestał go nadal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doniesiono Saulowi, że Dawid zbiegł do Gat, więc już dalej go 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2024-04-30T11:02:00Z</dcterms:modified>
</cp:coreProperties>
</file>