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jej powiedział: Nie bój się! Ale co widzisz? Kobieta odpowiedziała Saulowi: Widzę bogów wstępujących*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widzę bogów wstępujących, </w:t>
      </w:r>
      <w:r>
        <w:rPr>
          <w:rtl/>
        </w:rPr>
        <w:t>עֹלִים אֱֹלהִים רָאִיתִי</w:t>
      </w:r>
      <w:r>
        <w:rPr>
          <w:rtl w:val="0"/>
        </w:rPr>
        <w:t xml:space="preserve"> , lub: (1) boga wstępującego z ziemi, (2) aniołów wstępujących z ziemi. Tak jednak określano także duchy zmarłych w starożytnych tekstach bliskowschodnich. Być może do bóstw zaliczano duchy zmarłych, zob. &lt;x&gt;40 25:2&lt;/x&gt;; &lt;x&gt;230 106:28&lt;/x&gt;; &lt;x&gt;90 28:13&lt;/x&gt;L.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2024-05-15T17:35:01Z</dcterms:modified>
</cp:coreProperties>
</file>