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Dlaczego więc pytasz mnie, skoro JAHWE odstąpił od ciebie i stał się twoim nieprzyjacielem?*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nieprzyjacielem, </w:t>
      </w:r>
      <w:r>
        <w:rPr>
          <w:rtl/>
        </w:rPr>
        <w:t>עָרֶָך</w:t>
      </w:r>
      <w:r>
        <w:rPr>
          <w:rtl w:val="0"/>
        </w:rPr>
        <w:t xml:space="preserve"> (‘arecha), hl, być może: (1) twoim wrogiem, </w:t>
      </w:r>
      <w:r>
        <w:rPr>
          <w:rtl/>
        </w:rPr>
        <w:t>צָרֶָך ; (2</w:t>
      </w:r>
      <w:r>
        <w:rPr>
          <w:rtl w:val="0"/>
        </w:rPr>
        <w:t xml:space="preserve">) z twoim bliźnim, </w:t>
      </w:r>
      <w:r>
        <w:rPr>
          <w:rtl/>
        </w:rPr>
        <w:t>רֵעֶָך עִם</w:t>
      </w:r>
      <w:r>
        <w:rPr>
          <w:rtl w:val="0"/>
        </w:rPr>
        <w:t xml:space="preserve"> , por. G: μετὰ  τοῦ  πλησίον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2024-05-15T20:52:12Z</dcterms:modified>
</cp:coreProperties>
</file>