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w ręce Filistynów także Izraela, a ty i twoi synowie będziecie jutro ze mną.* Również obóz Izraela JAHWE wyda w rękę Filistynów.**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Filistynom także Izraela. A ty i twoi synowie będziecie jutro ze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wyda w ręce Filistynów także obóz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JAHWE wyda Izraela wraz z tobą w ręce Filistynów, a jutro ty i twoi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mną. JAHWE wyda również wojsko Izraela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poda Pan i Izraela z tobą w rękę Filistynów, a jutro ty i synowie twoi ze mną będziecie; obóz też Izraelski poda Pan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też JAHWE Izraela z tobą w ręce Filistyńskie, a jutro ty i synowie twoi ze mną będziecie, lecz i obóz Izraelski da JAHWE w ręce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oddał Izraelitów razem z tobą w ręce Filistynów, jutro ty i twoi synowie będziecie razem ze mną, cały też obóz izraelski odda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 Pan Izraela wraz z tobą w ręce Filistyńczyków i jutro będziesz ty i twoi synowie ze mną. Również i obóz izraelski wyda Pan w ręce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wraz z tobą w ręce Filistynów także Izraela. Jutro ty i twoi synowie będziecie ze mną. JAHWE wyda również obóz Izraela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 ciebie i twój lud, Izraela, w ręce Filistynów. Jutro ty i twoi synowie będziecie ze mną, a twoją armię JAHWE wyda Filistynom”.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 Jahwe Izraela wraz z tobą w ręce Filistynów; jutro ty i twoi synowie znajdziecie się razem ze mną, a obóz izraelski wyda Jahwe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видасть Ізраїля з тобою в руки чужинців, і вранці ти і твої сини впадуть з тобою, й ізраїльський табір віддасть Господь в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wyda Israela, wraz z tobą, w moc Pelisztinów; więc jutro, także ty będziesz przy mnie, wraz ze swoimi synami. Nadto WIEKUISTY wyda w moc Pelisztinów cały obóz israelski.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JAHWE wyda Izraela razem z tobą w rękę Filistynów i jutro ty oraz twoi synowie będziecie ze mną. Również obóz izraelski JAHWE wyda w rękę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padniecie, πεσοῦνται.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2024-05-15T02:25:08Z</dcterms:modified>
</cp:coreProperties>
</file>