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(to) przed Saulem i przed jego sługami, a oni zjedli, powstali i tej nocy poszli.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2024-05-15T10:34:30Z</dcterms:modified>
</cp:coreProperties>
</file>