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obóz Filistynów, przestraszył się i mocno zadrżało mu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2024-05-15T03:20:11Z</dcterms:modified>
</cp:coreProperties>
</file>