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wcześnie, on i jego ludzie, aby nazajutrz o poranku udać się z powrotem do ziemi filistyńskiej. Filistyni zaś ruszyli na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2024-05-17T18:39:45Z</dcterms:modified>
</cp:coreProperties>
</file>