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przeglądzie) rządcy* filistyńscy przechodzili setkami i tysiącami, a Dawid i jego ludzie przechodzili na końcu – z Akiszem.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przeglądu, gdy rządcy filistyńscy przeprowadzali swoje setki i tysiące, Dawid i jego ludzie przechodzili z Akiszem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ciągnęli setkami i tysiącami, a Dawid i jego ludzie ciągnęli na końcu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ciągnęli stami i tysiącami, a Dawid i mężowie jego ciągnęli pozad z Achisem.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Filistyńskie ciągnęły stami i tysiącami, a Dawid i mężowie jego byli w ostatecznym ufie z Achisem.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filistyńscy szli na czele setek i tysięcy. Dawid ze swymi ludźmi szedł na końcu przy Akiszu.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filistyńscy ciągnęli setkami i tysiącami, a na ostatek ciągnął i Dawid ze swoimi wojownikami razem z Akiszem,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szli na czele setek i tysięcy, a Dawid i jego ludzie szli na końcu razem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szli na czele setek i tysięcy, natomiast Dawid i jego ludzie szli na końcu przy Akiszu.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jechali na czele oddziałów po sto i tysiąc [ludzi], a Dawid ze swymi ludźmi jechał na końcu razem z Akiszem.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ішли сотнями і тисячами, і Давид і його мужі ішли зі заду з Анхусом.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pelisztyńscy książęta ciągnęli z setkami i tysiącami, przeciągnął też przed Achiszem i Dawid,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filistyńscy władcy sojuszniczy przechodzili z setkami i tysiącami, Dawid zaś i jego ludzie przechodzili potem z Achiszem.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5:8&lt;/x&gt;; &lt;x&gt;90 6:4&lt;/x&gt;; &lt;x&gt;90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2024-05-20T22:41:02Z</dcterms:modified>
</cp:coreProperties>
</file>