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Samuela: Oto Ja uczynię w Izraelu rzecz, od której każdemu, kto o niej usłyszy, zadzwoni w obu uszach!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2024-05-14T08:45:58Z</dcterms:modified>
</cp:coreProperties>
</file>