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Szilo, JAHWE bowiem objawiał się Samuelowi w Szilo w Słowie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Szilo. Objawiał się On Samuelowi w swoim Słowie, w Słowie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ukazywał się znowu w Szilo. JAHWE bowiem objawił się Samuelowi w Szilo przez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napotem ukazywał się Pan Samuelowi w Sylo, tak jako mu się przedtem objawił Pan w Sylo przez słowo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JAHWE, że się ukazał w Silo, bo się był objawił JAHWE Samuelowi w Silo według słowa PANSKIEGO. I ziściła się mowa Samuelowa wszemu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Pan ukazywał się Samuelowi w Szilo, przez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nadal ukazywał się w Sylo, Pan bowiem objawiał się w Sylo Samuelowi w swoim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Szilo, ponieważ JAHWE objawiał się tam Samuelowi przez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 dalszym ciągu ukazywał się w Szilo, bo właśnie w Szilo JAHWE po raz pierwszy objawił się Samuelowi.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ukazywał się nadal w Szilo, objawiając się tam Samuelowi (poprzez słowo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Господь обявлятися в Силомі, бо Господь обявився Самуїлові. І Самуїл був потвердженим як пророк перед Господом в усьому Ізраїлі від кінців і аж до кінців землі. І Ілі (був) дуже старий, і його сини ідучи ішли і зла їхня дорога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nadal, w Szylo, WIEKUISTY objawiał się Samuelowi, tak jak przedtem WIEKUISTY objawiał mu się w Szylo poprzez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znowu się ukazywał w Szilo, gdyż JAHWE objawił się w Szilo Samuelowi według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21 wg G: I Pan nadal objawiał się w Szilo, gdyż objawiał się Pan Samuelowi i Samuel został uwierzytelniony, by stać się prorokiem Pana dla całego Izraela od krańca ziemi po kraniec, Heli zaś był bardzo stary, a jego synowie nadal oddawali się (swojemu) postępowaniu, a ich droga była zła przed obliczem Pana, καὶ προσέθετο κύριος δηλωθῆναι ἐν Σηλωμ ὅτι ἀπεκαλύφθη κύριος πρὸς Σαμουηλ καὶ ἐπιστεύθη Σαμουηλ προφήτης γενέσθαι τῷ κυρίῳ εἰς πάντα Ισραηλ ἀπ᾽ ἄκρων τῆς γῆς καὶ ἕως ἄκρων καὶ Ηλι πρεσβύτης σφόδρα καὶ οἱ υἱοὶ αὐτοῦ πορευόμενοι ἐπορεύοντο καὶ πονηρὰ ἡ ὁδὸς αὐτῶν ἐνώπιον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2024-05-14T12:32:44Z</dcterms:modified>
</cp:coreProperties>
</file>