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trzeciego dnia* Dawid i jego ludzie dotarli do Siklag, było już po najeździe Amalekitów na Negeb i na Siklag.** Uderzyli (oni bowiem) na Siklag i spalili je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Afek do Siklag było ok. 81 km.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2024-05-21T01:26:57Z</dcterms:modified>
</cp:coreProperties>
</file>