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uratował wszystko to, co zabrali Amalekici. Uratował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odzyskał wszystko, co zabrali Amalekici. Dawid uratował także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wszystko, co byli pobrali Amalekitowie, i dwie żony swoje odjął też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wszytko, co byli zabrali Amalekitowie, i dwie żenie swe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Dawid wyzwolił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uratował Dawid wszystkich, których zagarnęli Amalekici, a także obie swoje żony wyratował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Amalekici,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uratował Dawid wszystko, co zrabowali Amalekici. Uratował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відібрав все, що взяли Амаликіти, і відібрав обі свої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wyzwolił wszystko, co pobrali Amalekici; nadto Dawid wyzwolił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Dawid wszystkich, których pojmali Amalekici, uwolnił też Dawid obie swoje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2024-05-21T04:24:57Z</dcterms:modified>
</cp:coreProperties>
</file>