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4"/>
        <w:gridCol w:w="6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Uprowadzili też kobiety, które w nim były, od najmłodszych po dorosłe, nikogo nie zabili, popędzili tylko z sobą i poszli swoją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2024-05-21T01:47:00Z</dcterms:modified>
</cp:coreProperties>
</file>