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odezwali się różni* zawistni i niegodziwi spośród ludzi, którzy poszli z Dawidem, i mówili: Ponieważ nie poszli z nami, nie damy im nic z łupu, który uratowaliśmy. Niech każdy zabiera tylko swoją żonę, swoich synów i córki – i niech idą.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różni ludzie, nieprzyjaźni i niegodziwi, spośród tych, którzy poszli z Dawidem, zaczęli przebąkiwać: Nie poszli z nami. Nie damy im teraz nic z łupu, który uratowaliśmy. Niech każdy zabiera swą żonę, swoich synów i córki — i niech idzie!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wszyscy źli ludzie i synowie Beliala, którzy poszli z Dawidem, powiedzieli: Ponieważ ci nie poszli z nami, nie damy im nic z łupu, który odzyskaliśmy, oddamy tylko każdemu jego żonę i dzieci. Niech ich wezmą i 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wszyscy mężowie źli i niepobożni, którzy chodzili z Dawidem, rzekli: Ponieważ ci nie chodzili z nami, nie damy im z łupów, któreśmy odjęli, tylko każdemu żonę jego, i syny jego; te wziąwszy, niech 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każdy mąż zły i niezbożny z mężów, którzy z Dawidem chodzili, rzekł: Ponieważ nie chodzili z nami, nie damy im nic z korzyści, którąśmy odjęli, ale niech każdy z nich przestanie na żenie swej i na dzieciach, które wziąwszy, niechaj 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różni źli ludzie i niegodziwcy, którzy poszli przedtem za Dawidem, odezwali się i powiedzieli: Ponieważ ci z nami nie poszli, więc nie podzielimy się z nimi łupem, który ocaliliśmy. Zabrać sobie mogą tylko swoje żony i dzieci i 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odezwali się niektórzy źli i niegodziwi spośród wojowników, którzy wyruszyli z Dawidem, i rzekli: Ponieważ nie poszli oni z nami, nie damy im nic ze zdobyczy, którą odzyskaliśmy; niech każdy zabiera tylko swoją żonę i dzieci, i niech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źli i podobni do Beliala spośród ludzi, którzy podążyli z Dawidem, zaczęli jednak mówić: Ponieważ nie poszli z nami, nie damy im nic z łupu, który odzyskaliśmy. Każdy może sobie zabrać tylko swoją żonę i dzieci. I niech 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żołnierzy, którzy się wyprawiali z Dawidem, znalazła się jakaś grupka zachłannych łajdaków. Oni to zaczęli szemrać: „Ponieważ ci się z nami nie wyprawiali, nie należy im dawać nic z łupu, jaki odzyskaliśmy. Odda się każdemu tylko jego żonę i dzieci. Niech je zabiorą i sobie pójdą!”.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jednak ludzie źli i przewrotni spośród tych, którzy poszli z Dawidem, poczęli mówić: - Dlaczego ci nie poszli z nami? Nie damy im nic z łupu, któryśmy odzyskali, oddamy tylko każdemu jego żonę i dzieci; niech je sobie biorą i idą!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гнівливий і поганий чоловік з мужів вояків, що пішли з Давидом, відповів і сказав: Томущо вони не гналися з нами, не дамо їм із здобичі, яку ми забрали, але хіба хай заберуть кожний свою жінку і своїх дітей і повернуться.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odezwali się różni źli i niecni spośród ludzi, którzy szli za Dawidem i powiedzieli: Ponieważ oni nie poszli z nami, nie damy im też nic z łupów, które odbiliśmy – jedynie żonę i swoje dzieci, te każdy może zabrać i pójść!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każdy człowiek zły i nic nie warty spośród mężów, którzy poszli z Dawidem, odezwał się i mówił: ”Ponieważ nie poszli z nami, nie damy im nic z łupu, który odzyskaliśmy, tylko każdemu jego żonę i synów, i niech ich sobie zabiorą i idą”.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wszyscy (każdy w swoim rodzaju).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2024-05-17T00:44:28Z</dcterms:modified>
</cp:coreProperties>
</file>