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30:30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06"/>
        <w:gridCol w:w="1342"/>
        <w:gridCol w:w="66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dla was, którzy jesteście w Chorma, i dla was, którzy jesteście w Bor-Aszan,* i dla was, którzy jesteście w Atach,**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&lt;x&gt;60 19:7&lt;/x&gt;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Eter, </w:t>
      </w:r>
      <w:r>
        <w:rPr>
          <w:rtl/>
        </w:rPr>
        <w:t>עתר</w:t>
      </w:r>
      <w:r>
        <w:rPr>
          <w:rtl w:val="0"/>
        </w:rPr>
        <w:t xml:space="preserve"> , por. Jor 15:42;19:7.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2024-05-21T01:50:05Z</dcterms:modified>
</cp:coreProperties>
</file>