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Hebronie, i dla was, którzy jesteście z tych wszystkich miejscowości, przez które przewijał się Dawid oraz jego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2024-05-21T07:25:45Z</dcterms:modified>
</cp:coreProperties>
</file>