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7"/>
        <w:gridCol w:w="6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oraz lud, który był z nim, podnieśli swój głos i płakali, aż w końcu nie mieli już sił do płaczu.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2024-05-17T17:01:17Z</dcterms:modified>
</cp:coreProperties>
</file>