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6"/>
        <w:gridCol w:w="5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Dawida: Achinoam, Jizreelitka, i Abigail, wdowa po Karmelicie Nabalu, też zostały uprowadzone.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Zabrano do niewoli także obie żony Dawida: Achinoam Jizreelitkę i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Obiedwie też żony Dawidowe były wzięte w niewolą: Achinoam Jezreelitka, i Abigail, przedtem żona Nabalowa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dwie żenie Dawidowe były w niewolą wzięte: Achinoam Jezraelitka i Abigail, żona Nabal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Zabrano do niewoli także obydwie żony Dawida: Achinoam z Jizreel i Abigail, [dawną]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z Jezreel i Abigail, wdowa po Nabalu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Jizreel i Abigail, która wcześniej była żoną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Uprowadzono też obie żony Dawida: Achinoam z Jezreel i Abigail, byłą żonę Nabala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 żony Dawida zostały również uprowadzone: Achinoam z Jizreel i Abigajil, wdowa po Nabalu, z 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обі жінки Давида взято в полон, Ахіноому Єзраїлітку і Авіґею жінку Навала Кармиліта.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zostały uprowadzone obie żony Dawida – Achinoam z Jezreel i Abigail, była żona Nabala, Karmelity.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do niewoli dwie żony Dawida: Achinoam Jizreelitka i Abigail z Karmelu, żona Nabala.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2024-05-21T03:29:20Z</dcterms:modified>
</cp:coreProperties>
</file>