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6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mianowicie powiedział do Abiatara, kapłana, syna Achimeleka: Przynieś mi, proszę, efod. I Abiatar przyniósł Dawidowi efod.*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zwrócił się mianowicie do kapłana Abiatara, syna Achimeleka: Przynieś mi, proszę, efod. Gdy Abiatar przyniósł efod,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kapłana Abiatara, syna Achimeleka: Przynieś mi, proszę, efod. I Abiatar przyniósł efod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Dawid do Abijatara kapłana, syna Achimelechowego: Weźmij proszę dla mnie efod; i wziął Abijatar efod dla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Abiatar kapłana, syna Achimelechowego: Przybliż do mnie efod. I przybliżył Abiatar efod do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Dawid do Abiatara, kapłana, syna Achimeleka: Przynieś mi, proszę, efod. I Abiatar przyniósł efod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Dawid do kapłana Ebiatara, syna Achimeleka: Przynieś mi efod. I Ebiatar przyniósł efod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kapłana Abiatara, syna Achimeleka: Przynieś mi, proszę, efod! Gdy Abiatar przyniósł Dawidowi efod,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zwrócił się do kapłana Abiatara, syna Achimeleka: „Proszę tu przynieść efod”. Abiatar więc przyniósł Dawidowi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kapłana Ebjatara, syna Achimeleka: - Przynieś mi efod. Przyniósł Ebjatar efod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Авіятара священика сина Ахімелеха: Принесіть ефуд.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Dawid powiedział do kapłana Abjatara, syna Achimeleka: Przynieś mi tu efod. Zatem Abjatar przyniósł Dawidowi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Dawid do kapłana Abiatara, syna Achimelecha: ”Proszę, przynieś tu do mnie efod”. I Abiatar przyniósł efod do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14:18&lt;/x&gt;; &lt;x&gt;90 22:20-23&lt;/x&gt;; &lt;x&gt;90 23:9-10&lt;/x&gt;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2024-05-20T23:07:38Z</dcterms:modified>
</cp:coreProperties>
</file>