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walczyli z Izraelem, a Izraelici uciekli przed Filistynami i polegli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zwiedli bitwę z Izraelem; i uciekli mężowie Izraelscy przed Filistynami, a polegli zranieni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walczyli przeciw Izraelowi. I uciekli mężowie Izraelscy przed Filistyny, i polegli pobici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walczyli z Izraelem; a mężowie izraelscy uciekli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stoczyli bitwę z Izraelem, pierzchnęli wojownicy izraelscy przed Filistyńczykami i wielu zabitych zaległo górę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toczyli walki z Izraelem; Izraelici uciekli przed Filistynami i polegli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armię Izraela, stojącą na górze Gilboa. Izraelici rzucili się do ucieczki, a wielu zostało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wystąpili do walki z Izraelem. Wtedy Izraelici zaczęli uciekać przed Filistynami i padali zabici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воювали проти Ізраїля, і втекли Ізраїльські мужі з перед лиця чужинців, і падуть ранені в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uderzyli na Israelitów, więc mężowie Israela uciekli przed Pelisztynami i padli porażeni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walczyli z Izraelem i mężowie izraelscy rzucili się do ucieczki przed Filistynami, i padali zabici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2024-05-14T13:45:23Z</dcterms:modified>
</cp:coreProperties>
</file>