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potem w domu Asztarot, a jego zwłoki zatknęli na murze Bet-Szean.*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Archeologia poświadcza przynależność tego miasta do Filistynów, znajdowała się tam też świątynia Anat, być może tożsama z Asztarot.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2024-05-14T22:28:54Z</dcterms:modified>
</cp:coreProperties>
</file>