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waleczni mężczyźni, szli przez całą noc* i zabrali zwłoki Saula oraz zwłoki jego synów z muru Bet-Szean, (po czym) przyszli** do Jabesz i tam je spalili.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16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zanieśli ich, καὶ φέρουσιν αὐτοὺς.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2024-05-14T14:00:13Z</dcterms:modified>
</cp:coreProperties>
</file>