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wzmogła się wokół Saula, wypatrzyli go strzelcy, łucznicy, i poważnie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przeciwko Saulowi, łucznicy trafili na 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wzmagała bitwa przeciwko Saulowi, trafili nań strzelcy, mężowie strzelający z łuku, i zraniony jest bardzo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ciężar bitwy zwalił się na Saula, i pogonili go mężowie strzelcy, i zraniony jest barzo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tylko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wokół Saula, wytropili go łucznicy i ciężko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Saula zaś toczyła się ciężka bitwa. Wytropili go łucznicy, a on przeraził się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zacięta walka skupiła się wokół Saula. Na widok łuczników, którzy go wytropili, Saul zaczął drżeć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walka skupiła się wokół Saula, łucznicy [...] dostrzegli go i został on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тяжіє битва на Саулі, і знаходять його вояки, мужі стрільці, і був зранений під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bitwa przeciw Saulowi się rozszerzyła – znaleźli go łucznicy, strzelający z łuków, więc trafiony przez łuczników, bardzo się zwijał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strzelcy, łucznicy, w końcu go znaleźli, i został ciężko zraniony przez strzelców.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2024-05-14T21:55:22Z</dcterms:modified>
</cp:coreProperties>
</file>