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dniu poległ Saul, a wraz z nim jego trzej synowie, noszący jego broń i wszyscy jego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zatem dnia i w ten sposób poległ Saul, jego trzej synowie, giermek i wszyscy jego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umarli więc razem Saul, jego trzej synowie, jego giermek oraz wszyscy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tedy Saul, i trzej synowie jego, i wyrostek jego, co za nim broń nosił, i wszyscy mężowie jego dnia onego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tedy Saul i trzej synowie jego, i giermek jego, i wszyscy mężowie jego w on dzień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więc razem tego dnia Saul i trzej jego synowie, i giermek, i wszyscy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poległ w tym dniu Saul i jego trzej synowie oraz jego giermek i wszyscy jego wojownicy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zginęli razem: Saul, jego trzej synowie i jego giermek, a także wszyscy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Saul, trzej jego synowie, giermek i żołnierze zginęli razem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zginęli razem jednego dnia Saul, jego trzej synowie, jego giermek i wszyscy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Саул і його три сини і той, що носив його зброю, в тому дні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zginęli tego samego dnia, razem Saul oraz trzej jego synowie, jego giermek i wszyscy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Saul i trzej jego synowie oraz jego giermek, a także wszyscy jego ludzie poumierali razem tego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2024-05-14T03:48:41Z</dcterms:modified>
</cp:coreProperties>
</file>