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walczyli. Izrael został pobity i rozbiegli się – każdy do swojego namiotu.* ** Doszło do bardzo wielkiej klęski,*** padło trzydzieści tysięcy pieszych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 do swojego namiotu, </w:t>
      </w:r>
      <w:r>
        <w:rPr>
          <w:rtl/>
        </w:rPr>
        <w:t>לְאֹהָלָיו אִיׁש</w:t>
      </w:r>
      <w:r>
        <w:rPr>
          <w:rtl w:val="0"/>
        </w:rPr>
        <w:t xml:space="preserve"> , idiom: każdy do swojego domu l. każdy w swoją stronę.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18:17&lt;/x&gt;; &lt;x&gt;100 19:8&lt;/x&gt;; &lt;x&gt;140 25:22&lt;/x&gt;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מַּכָה</w:t>
      </w:r>
      <w:r>
        <w:rPr>
          <w:rtl w:val="0"/>
        </w:rPr>
        <w:t xml:space="preserve"> , lub: rzezi.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2024-05-15T15:18:29Z</dcterms:modified>
</cp:coreProperties>
</file>