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ruszyli w szyku bojowym, by zetrzeć się z Izraelem, i wywiązała się* bitwa. Izrael został pobity przez Filistynów, którzy zabili na polu w szeregu około czterech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wywiązała się, za G, ἔκλινεν ὁ πόλεμος; wg MT: i porzuciła walka, </w:t>
      </w:r>
      <w:r>
        <w:rPr>
          <w:rtl/>
        </w:rPr>
        <w:t>וַּתִּטֹׁש הַּמִלְחָמָה</w:t>
      </w:r>
      <w:r>
        <w:rPr>
          <w:rtl w:val="0"/>
        </w:rPr>
        <w:t xml:space="preserve"> , lecz </w:t>
      </w:r>
      <w:r>
        <w:rPr>
          <w:rtl/>
        </w:rPr>
        <w:t>נָטַׁש</w:t>
      </w:r>
      <w:r>
        <w:rPr>
          <w:rtl w:val="0"/>
        </w:rPr>
        <w:t xml:space="preserve"> em. na: rozwinęła się, od </w:t>
      </w:r>
      <w:r>
        <w:rPr>
          <w:rtl/>
        </w:rPr>
        <w:t>נטה</w:t>
      </w:r>
      <w:r>
        <w:rPr>
          <w:rtl w:val="0"/>
        </w:rPr>
        <w:t xml:space="preserve"> ; lub: rozgorzała, od </w:t>
      </w:r>
      <w:r>
        <w:rPr>
          <w:rtl/>
        </w:rPr>
        <w:t>קׂשה</w:t>
      </w:r>
      <w:r>
        <w:rPr>
          <w:rtl w:val="0"/>
        </w:rPr>
        <w:t xml:space="preserve"> . Zob. &lt;x&gt;100 2:17&lt;/x&gt;; &lt;x&gt;70 15:9&lt;/x&gt;;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2024-05-15T15:36:54Z</dcterms:modified>
</cp:coreProperties>
</file>