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usłyszeli odgłos tego okrzyku i zapytali: Co to za potężny okrzyk w obozie Hebrajczyków?* A gdy dowiedzieli się, że to skrzynia JAHWE weszła do obozu,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10:21-25&lt;/x&gt;; &lt;x&gt;10 14:13&lt;/x&gt;; &lt;x&gt;90 14:11&lt;/x&gt;; &lt;x&gt;90 29:3&lt;/x&gt;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2024-05-15T08:51:03Z</dcterms:modified>
</cp:coreProperties>
</file>