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mężczyznami, Filistyni, abyście nie popadli w niewolę u Hebrajczyków, tak jak (oni) służą (teraz) wam. Okażcie się więc mężczyznami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sił, Filistyni! Bądźcie mężni, abyście nie popadli w niewolę u Hebrajczyków, tak jak oni są w niewoli u nas. Okażcie się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Umacniajcie się i bądźcie mężni, o Filistyni, abyście nie służyli Hebrajczykom,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służyli. Bądźcie więc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Zmacniajcież się, a bądźcie mężami, o Filistynowie! byście snać nie służyli Hebrejczykom, jako oni wam służyli. Bądźcież tedy mężami, a potykajcie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Umacniajcie się a bądźcie mężami Filistynowie, abyście nie służyli Hebrejczykom, jako i oni wam służyli. Umacniajcie się a bijcie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dzielnie i bądźcie mężami, Filistyni, żebyście się nie stali niewolnikami Hebrajczyków, podobnie jak oni byli niewolnikami waszymi. Bądźcie więc mężami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siły i okażcie się mężni, Filistyńczycy, abyście nie popadli w niewolę Hebrajczyków, jak oni w naszą; okażcie się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się odważni i mężni, Filistyni! W przeciwnym wypadku będziecie musieli służyć Hebrajczykom, jak oni wam służyli. Okażcie się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Filistyni, sprawcie się dzielnie, byście się nie stali niewolnikami Hebrajczyków, jak oni byli waszymi niewolnikami! Bądźcie mężni i pobijcie 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odwagi, mężnymi bądźcie, o Filistyni, byście nie musieli służyć Hebrajczykom, tak jak [oni] wpierw służyli wam; bądźcie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Скріпіться і станьте мужами, чужинці, щоб часом ви не стали рабами євреїв, так як вони служили нам, і будете мужами і воюватимете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dzielnie oraz okażcie się mężami – Pelisztini! Byście nie służyli Ebejczykom, jak oni wam służyli! Okażcie się mężami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odważni i okażcie się mężami, Filistyni, żebyście nie służyli Hebrajczykom, tak jak oni służyli wam; okażcie się więc mężami i walczcie!”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2024-05-16T02:14:38Z</dcterms:modified>
</cp:coreProperties>
</file>