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3"/>
        <w:gridCol w:w="6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więc do miasta. A gdy wchodzili do środka miasta, oto Samuel wychodził im naprzeciw,* aby pójść na wzgórze.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spotkanie.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2024-05-12T01:57:24Z</dcterms:modified>
</cp:coreProperties>
</file>