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człowieka z ziemi Beniamina i namaścisz go* na księcia nad moim ludem Izraelem, a on wybawi mój lud z ręki Filistynów, gdyż wejrzałem na mój lud,** bo jego krzyk doszedł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9:8&lt;/x&gt;; &lt;x&gt;90 15:1&lt;/x&gt;; &lt;x&gt;100 2:4&lt;/x&gt;; &lt;x&gt;110 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gdyż przyjrzałem się upokorzeniu mojego ludu, ὅτι ἐπέβλεψα ἐπὶ τὴν ταπείνωσιν τοῦ λαοῦ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2024-05-12T07:04:11Z</dcterms:modified>
</cp:coreProperties>
</file>