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22"/>
        <w:gridCol w:w="37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― Jechoniasza i ― braci jego za ― przesiedlenia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Babilonu.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do Babilonu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Josjasz był ojcem Jechoniasza* i jego braci w czasie przesiedlenia do Babilonu.**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Jozjasz zaś zrodził Jechoniasza i braci jego za przesiedlenia (do) Babilonu.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Jozjasz zaś zrodził Jechoniasza i braci jego za przesiedlenia (do) Babilonu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3:15-16&lt;/x&gt;; &lt;x&gt;300 22:28-30&lt;/x&gt;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&lt;x&gt;120 24:14-17&lt;/x&gt;; &lt;x&gt;140 36:10&lt;/x&gt;; &lt;x&gt;300 27:20&lt;/x&gt;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2024-04-19T20:33:52Z</dcterms:modified>
</cp:coreProperties>
</file>